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5B25B" w14:textId="28631B17" w:rsidR="005B227D" w:rsidRPr="006257C5" w:rsidRDefault="005D61EC" w:rsidP="005B22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24D2ED1F" w:rsidRPr="24D2ED1F">
        <w:rPr>
          <w:sz w:val="24"/>
          <w:szCs w:val="24"/>
        </w:rPr>
        <w:t>Amsterdam, maandag 30 november 2020</w:t>
      </w:r>
    </w:p>
    <w:p w14:paraId="5DAB6C7B" w14:textId="77777777" w:rsidR="005B227D" w:rsidRPr="006257C5" w:rsidRDefault="005B227D" w:rsidP="005B227D">
      <w:pPr>
        <w:pStyle w:val="Geenafstand"/>
        <w:rPr>
          <w:sz w:val="24"/>
          <w:szCs w:val="24"/>
        </w:rPr>
      </w:pPr>
    </w:p>
    <w:p w14:paraId="250F5E79" w14:textId="62CE948F" w:rsidR="005B227D" w:rsidRPr="006257C5" w:rsidRDefault="005D61EC" w:rsidP="005B22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 w:rsidR="005B227D" w:rsidRPr="006257C5">
        <w:rPr>
          <w:sz w:val="24"/>
          <w:szCs w:val="24"/>
        </w:rPr>
        <w:t>Betreft: rapportpresentaties bovenbouw</w:t>
      </w:r>
    </w:p>
    <w:p w14:paraId="02EB378F" w14:textId="77777777" w:rsidR="005B227D" w:rsidRPr="006257C5" w:rsidRDefault="005B227D" w:rsidP="005B227D">
      <w:pPr>
        <w:pStyle w:val="Geenafstand"/>
        <w:rPr>
          <w:sz w:val="24"/>
          <w:szCs w:val="24"/>
        </w:rPr>
      </w:pPr>
    </w:p>
    <w:p w14:paraId="6A05A809" w14:textId="77777777" w:rsidR="005B227D" w:rsidRPr="006257C5" w:rsidRDefault="005B227D" w:rsidP="005B227D">
      <w:pPr>
        <w:pStyle w:val="Geenafstand"/>
        <w:rPr>
          <w:sz w:val="24"/>
          <w:szCs w:val="24"/>
        </w:rPr>
      </w:pPr>
    </w:p>
    <w:p w14:paraId="50E2B0E0" w14:textId="77777777" w:rsidR="005B227D" w:rsidRPr="006257C5" w:rsidRDefault="005B227D" w:rsidP="005B227D">
      <w:pPr>
        <w:pStyle w:val="Geenafstand"/>
        <w:rPr>
          <w:sz w:val="24"/>
          <w:szCs w:val="24"/>
        </w:rPr>
      </w:pPr>
      <w:r w:rsidRPr="006257C5">
        <w:rPr>
          <w:sz w:val="24"/>
          <w:szCs w:val="24"/>
        </w:rPr>
        <w:t xml:space="preserve">Beste ouders/verzorgers van leerlingen jaar 3 en 4, </w:t>
      </w:r>
    </w:p>
    <w:p w14:paraId="5A39BBE3" w14:textId="77777777" w:rsidR="005B227D" w:rsidRPr="006257C5" w:rsidRDefault="005B227D" w:rsidP="005B227D">
      <w:pPr>
        <w:pStyle w:val="Geenafstand"/>
        <w:rPr>
          <w:sz w:val="24"/>
          <w:szCs w:val="24"/>
        </w:rPr>
      </w:pPr>
    </w:p>
    <w:p w14:paraId="3C03CC42" w14:textId="77777777" w:rsidR="005B227D" w:rsidRPr="006257C5" w:rsidRDefault="005B227D" w:rsidP="005B227D">
      <w:pPr>
        <w:pStyle w:val="Geenafstand"/>
        <w:rPr>
          <w:sz w:val="24"/>
          <w:szCs w:val="24"/>
        </w:rPr>
      </w:pPr>
      <w:r w:rsidRPr="006257C5">
        <w:rPr>
          <w:sz w:val="24"/>
          <w:szCs w:val="24"/>
        </w:rPr>
        <w:t xml:space="preserve">Op vrijdag 11 december krijgen alle leerlingen van de bovenbouw van het Iedersland College een rapport met daarop de </w:t>
      </w:r>
      <w:r w:rsidR="00E54C2A" w:rsidRPr="006257C5">
        <w:rPr>
          <w:sz w:val="24"/>
          <w:szCs w:val="24"/>
        </w:rPr>
        <w:t xml:space="preserve">behaalde </w:t>
      </w:r>
      <w:r w:rsidRPr="006257C5">
        <w:rPr>
          <w:sz w:val="24"/>
          <w:szCs w:val="24"/>
        </w:rPr>
        <w:t xml:space="preserve">resultaten van de afgelopen periode. </w:t>
      </w:r>
    </w:p>
    <w:p w14:paraId="3D21FEE5" w14:textId="77777777" w:rsidR="005B227D" w:rsidRPr="006257C5" w:rsidRDefault="005B227D" w:rsidP="005B227D">
      <w:pPr>
        <w:pStyle w:val="Geenafstand"/>
        <w:rPr>
          <w:sz w:val="24"/>
          <w:szCs w:val="24"/>
        </w:rPr>
      </w:pPr>
      <w:r w:rsidRPr="006257C5">
        <w:rPr>
          <w:sz w:val="24"/>
          <w:szCs w:val="24"/>
        </w:rPr>
        <w:t>Vanaf dit schooljaa</w:t>
      </w:r>
      <w:r w:rsidR="00E54C2A" w:rsidRPr="006257C5">
        <w:rPr>
          <w:sz w:val="24"/>
          <w:szCs w:val="24"/>
        </w:rPr>
        <w:t xml:space="preserve">r vindt naar aanleiding van het </w:t>
      </w:r>
      <w:r w:rsidRPr="006257C5">
        <w:rPr>
          <w:sz w:val="24"/>
          <w:szCs w:val="24"/>
        </w:rPr>
        <w:t xml:space="preserve">rapport een rapportpresentatie plaats. Deze presentatie </w:t>
      </w:r>
      <w:r w:rsidR="00E54C2A" w:rsidRPr="006257C5">
        <w:rPr>
          <w:sz w:val="24"/>
          <w:szCs w:val="24"/>
        </w:rPr>
        <w:t xml:space="preserve">van maximaal een half uur </w:t>
      </w:r>
      <w:r w:rsidRPr="006257C5">
        <w:rPr>
          <w:sz w:val="24"/>
          <w:szCs w:val="24"/>
        </w:rPr>
        <w:t xml:space="preserve">wordt door uw zoon of dochter voorbereid. De leerling zal </w:t>
      </w:r>
      <w:r w:rsidR="00E54C2A" w:rsidRPr="006257C5">
        <w:rPr>
          <w:sz w:val="24"/>
          <w:szCs w:val="24"/>
        </w:rPr>
        <w:t xml:space="preserve">aan u en de mentor </w:t>
      </w:r>
      <w:r w:rsidRPr="006257C5">
        <w:rPr>
          <w:sz w:val="24"/>
          <w:szCs w:val="24"/>
        </w:rPr>
        <w:t xml:space="preserve">presenteren op welke resultaten hij/zij trots is, waar nog aan gewerkt moet worden en </w:t>
      </w:r>
      <w:r w:rsidR="00E54C2A" w:rsidRPr="006257C5">
        <w:rPr>
          <w:sz w:val="24"/>
          <w:szCs w:val="24"/>
        </w:rPr>
        <w:t xml:space="preserve">wat de doelen voor de komende periode zijn. </w:t>
      </w:r>
    </w:p>
    <w:p w14:paraId="27FA0B33" w14:textId="77777777" w:rsidR="00E54C2A" w:rsidRPr="006257C5" w:rsidRDefault="24D2ED1F" w:rsidP="005B227D">
      <w:pPr>
        <w:pStyle w:val="Geenafstand"/>
        <w:rPr>
          <w:sz w:val="24"/>
          <w:szCs w:val="24"/>
        </w:rPr>
      </w:pPr>
      <w:r w:rsidRPr="24D2ED1F">
        <w:rPr>
          <w:sz w:val="24"/>
          <w:szCs w:val="24"/>
        </w:rPr>
        <w:t xml:space="preserve">Deze presentaties staan gepland op </w:t>
      </w:r>
      <w:r w:rsidRPr="24D2ED1F">
        <w:rPr>
          <w:b/>
          <w:bCs/>
          <w:sz w:val="24"/>
          <w:szCs w:val="24"/>
        </w:rPr>
        <w:t xml:space="preserve">dinsdag 15 december </w:t>
      </w:r>
      <w:r w:rsidRPr="24D2ED1F">
        <w:rPr>
          <w:sz w:val="24"/>
          <w:szCs w:val="24"/>
        </w:rPr>
        <w:t xml:space="preserve">en </w:t>
      </w:r>
      <w:r w:rsidRPr="24D2ED1F">
        <w:rPr>
          <w:b/>
          <w:bCs/>
          <w:sz w:val="24"/>
          <w:szCs w:val="24"/>
        </w:rPr>
        <w:t xml:space="preserve">woensdag 16 december. </w:t>
      </w:r>
      <w:r w:rsidRPr="24D2ED1F">
        <w:rPr>
          <w:sz w:val="24"/>
          <w:szCs w:val="24"/>
        </w:rPr>
        <w:t xml:space="preserve">Het is voor de vorderingen en ontwikkeling van de leerling zeer belangrijk dat u hierbij aanwezig bent. Wij verzoeken u om het onderstaande strookje in te vullen met uw voorkeursmoment(en) en dit uiterlijk </w:t>
      </w:r>
      <w:r w:rsidRPr="24D2ED1F">
        <w:rPr>
          <w:b/>
          <w:bCs/>
          <w:sz w:val="24"/>
          <w:szCs w:val="24"/>
        </w:rPr>
        <w:t xml:space="preserve">vrijdag 4 december </w:t>
      </w:r>
      <w:r w:rsidRPr="24D2ED1F">
        <w:rPr>
          <w:sz w:val="24"/>
          <w:szCs w:val="24"/>
        </w:rPr>
        <w:t xml:space="preserve">bij de mentor in te leveren zodat er een passend rooster gemaakt kan worden. </w:t>
      </w:r>
    </w:p>
    <w:p w14:paraId="169186C3" w14:textId="19F2DE42" w:rsidR="24D2ED1F" w:rsidRDefault="24D2ED1F" w:rsidP="24D2ED1F">
      <w:pPr>
        <w:pStyle w:val="Geenafstand"/>
        <w:rPr>
          <w:sz w:val="24"/>
          <w:szCs w:val="24"/>
        </w:rPr>
      </w:pPr>
    </w:p>
    <w:p w14:paraId="7A631405" w14:textId="776E4747" w:rsidR="24D2ED1F" w:rsidRDefault="24D2ED1F" w:rsidP="24D2ED1F">
      <w:pPr>
        <w:pStyle w:val="Geenafstand"/>
        <w:rPr>
          <w:sz w:val="24"/>
          <w:szCs w:val="24"/>
        </w:rPr>
      </w:pPr>
      <w:r w:rsidRPr="24D2ED1F">
        <w:rPr>
          <w:sz w:val="24"/>
          <w:szCs w:val="24"/>
        </w:rPr>
        <w:t xml:space="preserve">Aangezien u één van deze dagen op school bent willen wij u kort laten deelnemen aan het ouder-tevredenheidsonderzoek. Bij de ingang zult u verzocht worden deze op een IPad in te vullen alvorens u naar de rapportpresentatie van uw kind gaat. </w:t>
      </w:r>
    </w:p>
    <w:p w14:paraId="41C8F396" w14:textId="77777777" w:rsidR="00E54C2A" w:rsidRPr="006257C5" w:rsidRDefault="00E54C2A" w:rsidP="005B227D">
      <w:pPr>
        <w:pStyle w:val="Geenafstand"/>
        <w:rPr>
          <w:sz w:val="24"/>
          <w:szCs w:val="24"/>
        </w:rPr>
      </w:pPr>
    </w:p>
    <w:p w14:paraId="67EBEB42" w14:textId="77777777" w:rsidR="00E54C2A" w:rsidRPr="006257C5" w:rsidRDefault="00E54C2A" w:rsidP="005B227D">
      <w:pPr>
        <w:pStyle w:val="Geenafstand"/>
        <w:rPr>
          <w:sz w:val="24"/>
          <w:szCs w:val="24"/>
        </w:rPr>
      </w:pPr>
      <w:r w:rsidRPr="006257C5">
        <w:rPr>
          <w:sz w:val="24"/>
          <w:szCs w:val="24"/>
        </w:rPr>
        <w:t xml:space="preserve">Mochten er vragen zijn, neem contact op met de mentor. </w:t>
      </w:r>
    </w:p>
    <w:p w14:paraId="72A3D3EC" w14:textId="77777777" w:rsidR="00E54C2A" w:rsidRPr="006257C5" w:rsidRDefault="00E54C2A" w:rsidP="005B227D">
      <w:pPr>
        <w:pStyle w:val="Geenafstand"/>
        <w:rPr>
          <w:sz w:val="24"/>
          <w:szCs w:val="24"/>
        </w:rPr>
      </w:pPr>
    </w:p>
    <w:p w14:paraId="4B94D5A5" w14:textId="506F4AC2" w:rsidR="00E54C2A" w:rsidRPr="006257C5" w:rsidRDefault="24D2ED1F" w:rsidP="005B227D">
      <w:pPr>
        <w:pStyle w:val="Geenafstand"/>
        <w:rPr>
          <w:sz w:val="24"/>
          <w:szCs w:val="24"/>
        </w:rPr>
      </w:pPr>
      <w:r w:rsidRPr="24D2ED1F">
        <w:rPr>
          <w:sz w:val="24"/>
          <w:szCs w:val="24"/>
        </w:rPr>
        <w:t xml:space="preserve">Met vriendelijke groet, </w:t>
      </w:r>
    </w:p>
    <w:p w14:paraId="36E7FD8D" w14:textId="3E0F848F" w:rsidR="24D2ED1F" w:rsidRDefault="24D2ED1F" w:rsidP="24D2ED1F">
      <w:pPr>
        <w:pStyle w:val="Geenafstand"/>
        <w:rPr>
          <w:sz w:val="24"/>
          <w:szCs w:val="24"/>
        </w:rPr>
      </w:pPr>
    </w:p>
    <w:p w14:paraId="116C2B29" w14:textId="7763036A" w:rsidR="24D2ED1F" w:rsidRDefault="24D2ED1F" w:rsidP="24D2ED1F">
      <w:pPr>
        <w:pStyle w:val="Geenafstand"/>
        <w:rPr>
          <w:sz w:val="24"/>
          <w:szCs w:val="24"/>
        </w:rPr>
      </w:pPr>
      <w:r w:rsidRPr="24D2ED1F">
        <w:rPr>
          <w:sz w:val="24"/>
          <w:szCs w:val="24"/>
        </w:rPr>
        <w:t>Hans van der Werf</w:t>
      </w:r>
    </w:p>
    <w:p w14:paraId="094D062D" w14:textId="3AD7600D" w:rsidR="24D2ED1F" w:rsidRDefault="24D2ED1F" w:rsidP="24D2ED1F">
      <w:pPr>
        <w:pStyle w:val="Geenafstand"/>
        <w:rPr>
          <w:sz w:val="24"/>
          <w:szCs w:val="24"/>
        </w:rPr>
      </w:pPr>
      <w:r w:rsidRPr="24D2ED1F">
        <w:rPr>
          <w:sz w:val="24"/>
          <w:szCs w:val="24"/>
        </w:rPr>
        <w:t xml:space="preserve">Bovenbouw coördinator </w:t>
      </w:r>
    </w:p>
    <w:p w14:paraId="2B7D5437" w14:textId="02147B28" w:rsidR="00840B76" w:rsidRDefault="00840B76" w:rsidP="24D2ED1F">
      <w:pPr>
        <w:pStyle w:val="Geenafstand"/>
        <w:rPr>
          <w:sz w:val="24"/>
          <w:szCs w:val="24"/>
        </w:rPr>
      </w:pPr>
    </w:p>
    <w:p w14:paraId="3DEEC669" w14:textId="77777777" w:rsidR="00E54C2A" w:rsidRPr="006257C5" w:rsidRDefault="00E54C2A" w:rsidP="005B227D">
      <w:pPr>
        <w:pStyle w:val="Geenafstand"/>
        <w:rPr>
          <w:sz w:val="24"/>
          <w:szCs w:val="24"/>
        </w:rPr>
      </w:pPr>
    </w:p>
    <w:p w14:paraId="73AB511E" w14:textId="77777777" w:rsidR="00E54C2A" w:rsidRPr="006257C5" w:rsidRDefault="006257C5" w:rsidP="005B227D">
      <w:pPr>
        <w:pStyle w:val="Geenafstand"/>
        <w:rPr>
          <w:sz w:val="24"/>
          <w:szCs w:val="24"/>
        </w:rPr>
      </w:pPr>
      <w:r>
        <w:rPr>
          <w:sz w:val="18"/>
          <w:szCs w:val="18"/>
        </w:rPr>
        <w:t>Knip hier af</w:t>
      </w:r>
      <w:r w:rsidR="00E54C2A" w:rsidRPr="006257C5">
        <w:rPr>
          <w:sz w:val="24"/>
          <w:szCs w:val="24"/>
        </w:rPr>
        <w:t>---------------------------------------------------------------------------------------------</w:t>
      </w:r>
      <w:r>
        <w:rPr>
          <w:sz w:val="24"/>
          <w:szCs w:val="24"/>
        </w:rPr>
        <w:t>-------------------</w:t>
      </w:r>
    </w:p>
    <w:p w14:paraId="3656B9AB" w14:textId="77777777" w:rsidR="00E54C2A" w:rsidRPr="006257C5" w:rsidRDefault="00E54C2A" w:rsidP="005B227D">
      <w:pPr>
        <w:pStyle w:val="Geenafstand"/>
        <w:rPr>
          <w:sz w:val="24"/>
          <w:szCs w:val="24"/>
        </w:rPr>
      </w:pPr>
    </w:p>
    <w:p w14:paraId="4D56E090" w14:textId="77777777" w:rsidR="00E54C2A" w:rsidRPr="006257C5" w:rsidRDefault="00E54C2A" w:rsidP="005B227D">
      <w:pPr>
        <w:pStyle w:val="Geenafstand"/>
        <w:rPr>
          <w:sz w:val="24"/>
          <w:szCs w:val="24"/>
        </w:rPr>
      </w:pPr>
      <w:r w:rsidRPr="006257C5">
        <w:rPr>
          <w:sz w:val="24"/>
          <w:szCs w:val="24"/>
        </w:rPr>
        <w:t>Ouder(s)/verzorger(s) van _________________________________</w:t>
      </w:r>
      <w:r w:rsidR="006257C5" w:rsidRPr="006257C5">
        <w:rPr>
          <w:sz w:val="24"/>
          <w:szCs w:val="24"/>
        </w:rPr>
        <w:t xml:space="preserve">___ uit klas </w:t>
      </w:r>
      <w:r w:rsidRPr="006257C5">
        <w:rPr>
          <w:sz w:val="24"/>
          <w:szCs w:val="24"/>
        </w:rPr>
        <w:t>__________</w:t>
      </w:r>
    </w:p>
    <w:p w14:paraId="45FB0818" w14:textId="77777777" w:rsidR="00E54C2A" w:rsidRPr="006257C5" w:rsidRDefault="00E54C2A" w:rsidP="005B227D">
      <w:pPr>
        <w:pStyle w:val="Geenafstand"/>
        <w:rPr>
          <w:sz w:val="24"/>
          <w:szCs w:val="24"/>
        </w:rPr>
      </w:pPr>
    </w:p>
    <w:p w14:paraId="5A845E45" w14:textId="4F72F3B4" w:rsidR="00E54C2A" w:rsidRPr="006257C5" w:rsidRDefault="24D2ED1F" w:rsidP="005B227D">
      <w:pPr>
        <w:pStyle w:val="Geenafstand"/>
        <w:rPr>
          <w:sz w:val="24"/>
          <w:szCs w:val="24"/>
        </w:rPr>
      </w:pPr>
      <w:r w:rsidRPr="24D2ED1F">
        <w:rPr>
          <w:sz w:val="24"/>
          <w:szCs w:val="24"/>
        </w:rPr>
        <w:t>geven de voorkeur aan een rapportpresentatie op (kruis aan wat van toepassing is, meerdere opties mogelijk)</w:t>
      </w:r>
    </w:p>
    <w:p w14:paraId="049F31CB" w14:textId="77777777" w:rsidR="00E54C2A" w:rsidRPr="006257C5" w:rsidRDefault="00E54C2A" w:rsidP="005B227D">
      <w:pPr>
        <w:pStyle w:val="Geenafstand"/>
        <w:rPr>
          <w:sz w:val="24"/>
          <w:szCs w:val="24"/>
        </w:rPr>
      </w:pPr>
    </w:p>
    <w:p w14:paraId="4559A33D" w14:textId="77777777" w:rsidR="00E54C2A" w:rsidRPr="006257C5" w:rsidRDefault="00E54C2A" w:rsidP="005B227D">
      <w:pPr>
        <w:pStyle w:val="Geenafstand"/>
        <w:rPr>
          <w:rFonts w:cstheme="minorHAnsi"/>
          <w:sz w:val="24"/>
          <w:szCs w:val="24"/>
        </w:rPr>
      </w:pPr>
      <w:r w:rsidRPr="006257C5">
        <w:rPr>
          <w:rFonts w:cstheme="minorHAnsi"/>
          <w:sz w:val="24"/>
          <w:szCs w:val="24"/>
        </w:rPr>
        <w:t>□</w:t>
      </w:r>
      <w:r w:rsidRPr="006257C5">
        <w:rPr>
          <w:sz w:val="24"/>
          <w:szCs w:val="24"/>
        </w:rPr>
        <w:t xml:space="preserve"> dinsdag </w:t>
      </w:r>
      <w:r w:rsidR="006257C5" w:rsidRPr="006257C5">
        <w:rPr>
          <w:sz w:val="24"/>
          <w:szCs w:val="24"/>
        </w:rPr>
        <w:t xml:space="preserve">15 december tussen:        </w:t>
      </w:r>
      <w:r w:rsidR="006257C5" w:rsidRPr="006257C5">
        <w:rPr>
          <w:rFonts w:cstheme="minorHAnsi"/>
          <w:sz w:val="24"/>
          <w:szCs w:val="24"/>
        </w:rPr>
        <w:t>□</w:t>
      </w:r>
      <w:r w:rsidR="006257C5" w:rsidRPr="006257C5">
        <w:rPr>
          <w:sz w:val="24"/>
          <w:szCs w:val="24"/>
        </w:rPr>
        <w:t xml:space="preserve"> 8:30-11:00           </w:t>
      </w:r>
      <w:r w:rsidR="006257C5" w:rsidRPr="006257C5">
        <w:rPr>
          <w:rFonts w:cstheme="minorHAnsi"/>
          <w:sz w:val="24"/>
          <w:szCs w:val="24"/>
        </w:rPr>
        <w:t xml:space="preserve">□ 11:00-14:00            □ 14:00-17:00 </w:t>
      </w:r>
    </w:p>
    <w:p w14:paraId="53128261" w14:textId="77777777" w:rsidR="006257C5" w:rsidRPr="006257C5" w:rsidRDefault="006257C5" w:rsidP="005B227D">
      <w:pPr>
        <w:pStyle w:val="Geenafstand"/>
        <w:rPr>
          <w:rFonts w:cstheme="minorHAnsi"/>
          <w:sz w:val="24"/>
          <w:szCs w:val="24"/>
        </w:rPr>
      </w:pPr>
    </w:p>
    <w:p w14:paraId="62486C05" w14:textId="77777777" w:rsidR="006257C5" w:rsidRPr="006257C5" w:rsidRDefault="006257C5" w:rsidP="006257C5">
      <w:pPr>
        <w:pStyle w:val="Geenafstand"/>
        <w:rPr>
          <w:sz w:val="24"/>
          <w:szCs w:val="24"/>
        </w:rPr>
      </w:pPr>
    </w:p>
    <w:p w14:paraId="4BF3E685" w14:textId="77777777" w:rsidR="00E54C2A" w:rsidRPr="006257C5" w:rsidRDefault="006257C5" w:rsidP="006257C5">
      <w:pPr>
        <w:pStyle w:val="Geenafstand"/>
        <w:rPr>
          <w:sz w:val="24"/>
          <w:szCs w:val="24"/>
        </w:rPr>
      </w:pPr>
      <w:r w:rsidRPr="006257C5">
        <w:rPr>
          <w:rFonts w:cstheme="minorHAnsi"/>
          <w:sz w:val="24"/>
          <w:szCs w:val="24"/>
        </w:rPr>
        <w:t>□</w:t>
      </w:r>
      <w:r w:rsidRPr="006257C5">
        <w:rPr>
          <w:sz w:val="24"/>
          <w:szCs w:val="24"/>
        </w:rPr>
        <w:t xml:space="preserve"> woensdag 16  december tussen:   </w:t>
      </w:r>
      <w:r w:rsidRPr="006257C5">
        <w:rPr>
          <w:rFonts w:cstheme="minorHAnsi"/>
          <w:sz w:val="24"/>
          <w:szCs w:val="24"/>
        </w:rPr>
        <w:t>□</w:t>
      </w:r>
      <w:r w:rsidRPr="006257C5">
        <w:rPr>
          <w:sz w:val="24"/>
          <w:szCs w:val="24"/>
        </w:rPr>
        <w:t xml:space="preserve"> 8:30-11:00           </w:t>
      </w:r>
      <w:r w:rsidRPr="006257C5">
        <w:rPr>
          <w:rFonts w:cstheme="minorHAnsi"/>
          <w:sz w:val="24"/>
          <w:szCs w:val="24"/>
        </w:rPr>
        <w:t>□ 11:00-14:00            □ 14:00-17:00</w:t>
      </w:r>
    </w:p>
    <w:p w14:paraId="4101652C" w14:textId="77777777" w:rsidR="00E54C2A" w:rsidRPr="006257C5" w:rsidRDefault="00E54C2A" w:rsidP="005B227D">
      <w:pPr>
        <w:pStyle w:val="Geenafstand"/>
        <w:rPr>
          <w:sz w:val="24"/>
          <w:szCs w:val="24"/>
        </w:rPr>
      </w:pPr>
    </w:p>
    <w:p w14:paraId="558A14DD" w14:textId="77777777" w:rsidR="005B227D" w:rsidRDefault="006257C5" w:rsidP="005B22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Eventuele opmerking(en): </w:t>
      </w:r>
    </w:p>
    <w:p w14:paraId="37EA3E2C" w14:textId="77777777" w:rsidR="006257C5" w:rsidRDefault="006257C5" w:rsidP="005B22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B99056E" w14:textId="77777777" w:rsidR="006257C5" w:rsidRDefault="006257C5" w:rsidP="005B227D">
      <w:pPr>
        <w:pStyle w:val="Geenafstand"/>
        <w:rPr>
          <w:sz w:val="24"/>
          <w:szCs w:val="24"/>
        </w:rPr>
      </w:pPr>
    </w:p>
    <w:p w14:paraId="1E9407FA" w14:textId="77777777" w:rsidR="006257C5" w:rsidRPr="006257C5" w:rsidRDefault="006257C5" w:rsidP="005B22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sectPr w:rsidR="006257C5" w:rsidRPr="0062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7D"/>
    <w:rsid w:val="004D1E0A"/>
    <w:rsid w:val="005B227D"/>
    <w:rsid w:val="005D61EC"/>
    <w:rsid w:val="006257C5"/>
    <w:rsid w:val="00840B76"/>
    <w:rsid w:val="00E54C2A"/>
    <w:rsid w:val="24D2E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14AA"/>
  <w15:chartTrackingRefBased/>
  <w15:docId w15:val="{5886BD98-C4C5-44F8-9837-BDB49D2F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B227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13E69160B64EBD6928CF42A2DD3D" ma:contentTypeVersion="13" ma:contentTypeDescription="Create a new document." ma:contentTypeScope="" ma:versionID="6b4b0f48fb657a3bd714f31cf31bbfdf">
  <xsd:schema xmlns:xsd="http://www.w3.org/2001/XMLSchema" xmlns:xs="http://www.w3.org/2001/XMLSchema" xmlns:p="http://schemas.microsoft.com/office/2006/metadata/properties" xmlns:ns3="41452943-75af-4ab5-8602-e3a0b50f54e0" xmlns:ns4="b4ca6a32-b971-47ac-a0be-49338ef12fae" targetNamespace="http://schemas.microsoft.com/office/2006/metadata/properties" ma:root="true" ma:fieldsID="d92e012fff5d73704b4737c6b1a1644c" ns3:_="" ns4:_="">
    <xsd:import namespace="41452943-75af-4ab5-8602-e3a0b50f54e0"/>
    <xsd:import namespace="b4ca6a32-b971-47ac-a0be-49338ef12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2943-75af-4ab5-8602-e3a0b50f5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a6a32-b971-47ac-a0be-49338ef12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33382-4F3A-4403-9D40-BF65A6850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52943-75af-4ab5-8602-e3a0b50f54e0"/>
    <ds:schemaRef ds:uri="b4ca6a32-b971-47ac-a0be-49338ef12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AA8D3-E8C1-4FC6-A654-19462B17DB00}">
  <ds:schemaRefs>
    <ds:schemaRef ds:uri="http://purl.org/dc/dcmitype/"/>
    <ds:schemaRef ds:uri="b4ca6a32-b971-47ac-a0be-49338ef12fa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1452943-75af-4ab5-8602-e3a0b50f54e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A30B92-331B-4AFC-9B82-55409D5EE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ZAAM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van Hooff</dc:creator>
  <cp:keywords/>
  <dc:description/>
  <cp:lastModifiedBy>Hans van der Werf</cp:lastModifiedBy>
  <cp:revision>3</cp:revision>
  <cp:lastPrinted>2020-11-27T08:36:00Z</cp:lastPrinted>
  <dcterms:created xsi:type="dcterms:W3CDTF">2020-11-27T08:06:00Z</dcterms:created>
  <dcterms:modified xsi:type="dcterms:W3CDTF">2020-11-27T08:44:00Z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0x010100106513E69160B64EBD6928CF42A2DD3D</vt:lpwstr>
  </property>
</Properties>
</file>